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B3" w:rsidRPr="00AC3DB3" w:rsidRDefault="00AC3DB3" w:rsidP="00AC3DB3">
      <w:pPr>
        <w:shd w:val="clear" w:color="auto" w:fill="FFFFFF"/>
        <w:spacing w:before="300" w:after="150" w:line="240" w:lineRule="auto"/>
        <w:jc w:val="center"/>
        <w:outlineLvl w:val="0"/>
        <w:rPr>
          <w:rFonts w:ascii="Arial" w:eastAsia="Times New Roman" w:hAnsi="Arial" w:cs="Arial"/>
          <w:color w:val="555555"/>
          <w:kern w:val="36"/>
          <w:sz w:val="36"/>
          <w:szCs w:val="36"/>
        </w:rPr>
      </w:pPr>
      <w:r w:rsidRPr="00AC3DB3">
        <w:rPr>
          <w:rFonts w:ascii="Arial" w:eastAsia="Times New Roman" w:hAnsi="Arial" w:cs="Arial"/>
          <w:color w:val="555555"/>
          <w:kern w:val="36"/>
          <w:sz w:val="36"/>
          <w:szCs w:val="36"/>
        </w:rPr>
        <w:t>Профилактика семейно-бытовых конфликтов, домашнего насилия и предупреждение преступлений, совершаемых на бытовой почве</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Это — ставшие привычными в семье физические, словесные, моральные и экономические оскорбления и принуждения с целью запугивания и получения власти одних членов семьи над другими. Постоянные оскорбления и унижение достоинства, запрет на работу, учебу, на встречи с друзьями и даже родственниками, жесткое ограничение в финансах и требование детальной отчетности — нередко при запрете зарабатывать самостоятельно.</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Увы, домашнее насилие существует во всех без исключения социальных группах, с ним сталкиваются вне зависимости от уровня доходов, образования и положения в обществе.</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b/>
          <w:bCs/>
          <w:color w:val="555555"/>
          <w:sz w:val="25"/>
        </w:rPr>
        <w:t>Каков же психологический портрет жертвы домашнего насилия?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Это — низкая самооценка, повышенная тревожность и внушаемость, неуверенность в себе. У взрослых жертв наблюдается оправдание действий обидчика (“жертва всегда сама виновата”), гипертрофированное чувство вины, подавленное чувство гнева, уверенность в том, что никто не может реально помочь.</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Специфика психосоциальной помощи жертвам насилия заключается в том, что она направлена на позитивное изменение среды, в которой находится жертва насилия. Помощь направлена, прежде всего, на выявление случаев физического и эмоционального насилия.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b/>
          <w:bCs/>
          <w:color w:val="555555"/>
          <w:sz w:val="25"/>
        </w:rPr>
        <w:t>Работа с родителями по поводу жестокого обращения с детьми.</w:t>
      </w:r>
      <w:r w:rsidRPr="00AC3DB3">
        <w:rPr>
          <w:rFonts w:ascii="Arial" w:eastAsia="Times New Roman" w:hAnsi="Arial" w:cs="Arial"/>
          <w:color w:val="555555"/>
          <w:sz w:val="25"/>
          <w:szCs w:val="25"/>
        </w:rPr>
        <w:t> Родители обращаются за помощью, как правило, отнюдь не с проблемами своего поведения в отношении детей и не с желанием измениться, а с жалобами на ребенка. Ребенок, подвергающийся моральному или физическому насилию, может вести себя как агрессор, транслируя жестокость в отношении родителей, по отношению к другим людям или как жертва, “притягивая” жестокое обращение сверстников и учителей. Именно эти проявления и являются содержанием жалобы родителей.</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Исходя из вышеизложенного важной частью работы по профилактике преступлений связанных с семейно-бытовым насилием, является работа общественных формирований при администрации сельского поселения, учреждений культуры, образования и здравоохранения.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hyperlink r:id="rId4" w:history="1">
        <w:r w:rsidRPr="00AC3DB3">
          <w:rPr>
            <w:rFonts w:ascii="Arial" w:eastAsia="Times New Roman" w:hAnsi="Arial" w:cs="Arial"/>
            <w:color w:val="2FA4E7"/>
            <w:sz w:val="25"/>
          </w:rPr>
          <w:t xml:space="preserve">«Бытовое </w:t>
        </w:r>
        <w:proofErr w:type="gramStart"/>
        <w:r w:rsidRPr="00AC3DB3">
          <w:rPr>
            <w:rFonts w:ascii="Arial" w:eastAsia="Times New Roman" w:hAnsi="Arial" w:cs="Arial"/>
            <w:color w:val="2FA4E7"/>
            <w:sz w:val="25"/>
          </w:rPr>
          <w:t>дебоширство</w:t>
        </w:r>
        <w:proofErr w:type="gramEnd"/>
        <w:r w:rsidRPr="00AC3DB3">
          <w:rPr>
            <w:rFonts w:ascii="Arial" w:eastAsia="Times New Roman" w:hAnsi="Arial" w:cs="Arial"/>
            <w:color w:val="2FA4E7"/>
            <w:sz w:val="25"/>
          </w:rPr>
          <w:t xml:space="preserve"> должно быть пресечено и наказано»</w:t>
        </w:r>
      </w:hyperlink>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hyperlink r:id="rId5" w:history="1">
        <w:r w:rsidRPr="00AC3DB3">
          <w:rPr>
            <w:rFonts w:ascii="Arial" w:eastAsia="Times New Roman" w:hAnsi="Arial" w:cs="Arial"/>
            <w:color w:val="2FA4E7"/>
            <w:sz w:val="25"/>
          </w:rPr>
          <w:t>Профилактика семейно-бытовых конфликтов, домашнего насилия и предупреждение преступлений, совершаемых на бытовой почве</w:t>
        </w:r>
      </w:hyperlink>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Насилие в семье как было, так и есть, наши женщины по одним известным им причинам боятся остаться без какого-никакого мужа </w:t>
      </w:r>
      <w:proofErr w:type="gramStart"/>
      <w:r w:rsidRPr="00AC3DB3">
        <w:rPr>
          <w:rFonts w:ascii="Arial" w:eastAsia="Times New Roman" w:hAnsi="Arial" w:cs="Arial"/>
          <w:color w:val="555555"/>
          <w:sz w:val="25"/>
          <w:szCs w:val="25"/>
        </w:rPr>
        <w:t>и</w:t>
      </w:r>
      <w:proofErr w:type="gramEnd"/>
      <w:r w:rsidRPr="00AC3DB3">
        <w:rPr>
          <w:rFonts w:ascii="Arial" w:eastAsia="Times New Roman" w:hAnsi="Arial" w:cs="Arial"/>
          <w:color w:val="555555"/>
          <w:sz w:val="25"/>
          <w:szCs w:val="25"/>
        </w:rPr>
        <w:t xml:space="preserve"> поэтому закрывают глаза на пьянство и грубое отношение с детьми.</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Масштаб правонарушений, которые совершают сожители в отношении детей жительниц нашего района, с каждым годом увеличивается.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Меры профилактического характера против домашнего насилия в отношении тех, кто распускает руки, «воспитывая» жен и детей – это, как правило – беседы участкового о недопустимости противоправного поведения.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Если Вы столкнулись с </w:t>
      </w:r>
      <w:proofErr w:type="gramStart"/>
      <w:r w:rsidRPr="00AC3DB3">
        <w:rPr>
          <w:rFonts w:ascii="Arial" w:eastAsia="Times New Roman" w:hAnsi="Arial" w:cs="Arial"/>
          <w:color w:val="555555"/>
          <w:sz w:val="25"/>
          <w:szCs w:val="25"/>
        </w:rPr>
        <w:t>пьянством</w:t>
      </w:r>
      <w:proofErr w:type="gramEnd"/>
      <w:r w:rsidRPr="00AC3DB3">
        <w:rPr>
          <w:rFonts w:ascii="Arial" w:eastAsia="Times New Roman" w:hAnsi="Arial" w:cs="Arial"/>
          <w:color w:val="555555"/>
          <w:sz w:val="25"/>
          <w:szCs w:val="25"/>
        </w:rPr>
        <w:t xml:space="preserve"> либо дебоширством в Вашем доме, необходимо знать, что законодательством предусмотрены соответствующие меры административного и уголовного воздействия.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Статьей 13.8 «Кодекс Республики Башкортостан об административных правонарушениях» от 23.06.2011 № 413-з, устанавливается административная ответственность за бытовое </w:t>
      </w:r>
      <w:proofErr w:type="gramStart"/>
      <w:r w:rsidRPr="00AC3DB3">
        <w:rPr>
          <w:rFonts w:ascii="Arial" w:eastAsia="Times New Roman" w:hAnsi="Arial" w:cs="Arial"/>
          <w:color w:val="555555"/>
          <w:sz w:val="25"/>
          <w:szCs w:val="25"/>
        </w:rPr>
        <w:t>дебоширство</w:t>
      </w:r>
      <w:proofErr w:type="gramEnd"/>
      <w:r w:rsidRPr="00AC3DB3">
        <w:rPr>
          <w:rFonts w:ascii="Arial" w:eastAsia="Times New Roman" w:hAnsi="Arial" w:cs="Arial"/>
          <w:color w:val="555555"/>
          <w:sz w:val="25"/>
          <w:szCs w:val="25"/>
        </w:rPr>
        <w:t>, то есть совершение рукоприкладства, ругательств, иных действий, посягающих на здоровье, честь и достоинство членов семьи, а также совместно проживающих лиц (семейно-бытовое дебоширство).</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Кроме того, бытовой </w:t>
      </w:r>
      <w:proofErr w:type="gramStart"/>
      <w:r w:rsidRPr="00AC3DB3">
        <w:rPr>
          <w:rFonts w:ascii="Arial" w:eastAsia="Times New Roman" w:hAnsi="Arial" w:cs="Arial"/>
          <w:color w:val="555555"/>
          <w:sz w:val="25"/>
          <w:szCs w:val="25"/>
        </w:rPr>
        <w:t>дебошир</w:t>
      </w:r>
      <w:proofErr w:type="gramEnd"/>
      <w:r w:rsidRPr="00AC3DB3">
        <w:rPr>
          <w:rFonts w:ascii="Arial" w:eastAsia="Times New Roman" w:hAnsi="Arial" w:cs="Arial"/>
          <w:color w:val="555555"/>
          <w:sz w:val="25"/>
          <w:szCs w:val="25"/>
        </w:rPr>
        <w:t xml:space="preserve"> может быть привлечен к уголовной ответственности в случае нанесения побоев и причинения легкого вреда здоровью.</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Так,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(ч. 1 ст. 115 УК РФ</w:t>
      </w:r>
      <w:proofErr w:type="gramStart"/>
      <w:r w:rsidRPr="00AC3DB3">
        <w:rPr>
          <w:rFonts w:ascii="Arial" w:eastAsia="Times New Roman" w:hAnsi="Arial" w:cs="Arial"/>
          <w:color w:val="555555"/>
          <w:sz w:val="25"/>
          <w:szCs w:val="25"/>
        </w:rPr>
        <w:t xml:space="preserve"> )</w:t>
      </w:r>
      <w:proofErr w:type="gramEnd"/>
      <w:r w:rsidRPr="00AC3DB3">
        <w:rPr>
          <w:rFonts w:ascii="Arial" w:eastAsia="Times New Roman" w:hAnsi="Arial" w:cs="Arial"/>
          <w:color w:val="555555"/>
          <w:sz w:val="25"/>
          <w:szCs w:val="25"/>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proofErr w:type="gramStart"/>
      <w:r w:rsidRPr="00AC3DB3">
        <w:rPr>
          <w:rFonts w:ascii="Arial" w:eastAsia="Times New Roman" w:hAnsi="Arial" w:cs="Arial"/>
          <w:color w:val="555555"/>
          <w:sz w:val="25"/>
          <w:szCs w:val="25"/>
        </w:rPr>
        <w:t>Частью 1 статьи 116 УК РФ за нанесение побоев или совершение иных насильственных действий, причинивших физическую боль, но не повлекших последствий, указанных в статье 115 УК РФ (побои)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w:t>
      </w:r>
      <w:proofErr w:type="gramEnd"/>
      <w:r w:rsidRPr="00AC3DB3">
        <w:rPr>
          <w:rFonts w:ascii="Arial" w:eastAsia="Times New Roman" w:hAnsi="Arial" w:cs="Arial"/>
          <w:color w:val="555555"/>
          <w:sz w:val="25"/>
          <w:szCs w:val="25"/>
        </w:rPr>
        <w:t xml:space="preserve"> шестидесяти часов, либо исправительных работ на срок до шести месяцев, либо ареста на срок до трех месяцев.</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Если Вы или член Вашей семьи стали жертвой указанных противоправных действий со стороны бытовых дебоширов Вы вправе в соответствии с </w:t>
      </w:r>
      <w:proofErr w:type="gramStart"/>
      <w:r w:rsidRPr="00AC3DB3">
        <w:rPr>
          <w:rFonts w:ascii="Arial" w:eastAsia="Times New Roman" w:hAnsi="Arial" w:cs="Arial"/>
          <w:color w:val="555555"/>
          <w:sz w:val="25"/>
          <w:szCs w:val="25"/>
        </w:rPr>
        <w:t>ч</w:t>
      </w:r>
      <w:proofErr w:type="gramEnd"/>
      <w:r w:rsidRPr="00AC3DB3">
        <w:rPr>
          <w:rFonts w:ascii="Arial" w:eastAsia="Times New Roman" w:hAnsi="Arial" w:cs="Arial"/>
          <w:color w:val="555555"/>
          <w:sz w:val="25"/>
          <w:szCs w:val="25"/>
        </w:rPr>
        <w:t>. 2 ст. 20 УПК РФ обратиться в мировой суд с заявлением о возбуждении уголовного дела по ст. 115 УК РФ или ст. 116 УК РФ.</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Вместе с тем, если Вы находитесь в зависимом или беспомощном состоянии, либо по иным причинам не можете защищать свои права и законные интересы </w:t>
      </w:r>
      <w:r w:rsidRPr="00AC3DB3">
        <w:rPr>
          <w:rFonts w:ascii="Arial" w:eastAsia="Times New Roman" w:hAnsi="Arial" w:cs="Arial"/>
          <w:color w:val="555555"/>
          <w:sz w:val="25"/>
          <w:szCs w:val="25"/>
        </w:rPr>
        <w:lastRenderedPageBreak/>
        <w:t>уголовное дело по ст.ст. 115, 116 УК РФ может быть возбуждено органами предварительного расследования, дознания самостоятельно.</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В данному </w:t>
      </w:r>
      <w:proofErr w:type="gramStart"/>
      <w:r w:rsidRPr="00AC3DB3">
        <w:rPr>
          <w:rFonts w:ascii="Arial" w:eastAsia="Times New Roman" w:hAnsi="Arial" w:cs="Arial"/>
          <w:color w:val="555555"/>
          <w:sz w:val="25"/>
          <w:szCs w:val="25"/>
        </w:rPr>
        <w:t>случае</w:t>
      </w:r>
      <w:proofErr w:type="gramEnd"/>
      <w:r w:rsidRPr="00AC3DB3">
        <w:rPr>
          <w:rFonts w:ascii="Arial" w:eastAsia="Times New Roman" w:hAnsi="Arial" w:cs="Arial"/>
          <w:color w:val="555555"/>
          <w:sz w:val="25"/>
          <w:szCs w:val="25"/>
        </w:rPr>
        <w:t>,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Своевременное привлечение бытовых </w:t>
      </w:r>
      <w:proofErr w:type="gramStart"/>
      <w:r w:rsidRPr="00AC3DB3">
        <w:rPr>
          <w:rFonts w:ascii="Arial" w:eastAsia="Times New Roman" w:hAnsi="Arial" w:cs="Arial"/>
          <w:color w:val="555555"/>
          <w:sz w:val="25"/>
          <w:szCs w:val="25"/>
        </w:rPr>
        <w:t>дебоширов</w:t>
      </w:r>
      <w:proofErr w:type="gramEnd"/>
      <w:r w:rsidRPr="00AC3DB3">
        <w:rPr>
          <w:rFonts w:ascii="Arial" w:eastAsia="Times New Roman" w:hAnsi="Arial" w:cs="Arial"/>
          <w:color w:val="555555"/>
          <w:sz w:val="25"/>
          <w:szCs w:val="25"/>
        </w:rPr>
        <w:t xml:space="preserve"> к ответственности поможет предотвратить совершение тяжких и особо тяжких преступлений на бытовой почве.</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proofErr w:type="gramStart"/>
      <w:r w:rsidRPr="00AC3DB3">
        <w:rPr>
          <w:rFonts w:ascii="Arial" w:eastAsia="Times New Roman" w:hAnsi="Arial" w:cs="Arial"/>
          <w:b/>
          <w:bCs/>
          <w:color w:val="555555"/>
          <w:sz w:val="25"/>
        </w:rPr>
        <w:t>Бытовой конфликт</w:t>
      </w:r>
      <w:r w:rsidRPr="00AC3DB3">
        <w:rPr>
          <w:rFonts w:ascii="Arial" w:eastAsia="Times New Roman" w:hAnsi="Arial" w:cs="Arial"/>
          <w:color w:val="555555"/>
          <w:sz w:val="25"/>
          <w:szCs w:val="25"/>
        </w:rPr>
        <w:t> – это столкновение интересов, острое противоречие между преступником и потерпевшим, связанными между собой либо личностно-бытовыми (супруги, родственники, соседи), либо общественно-бытовыми (пассажир – кондуктор, покупатель – продавец) отношениями, также один из основных признаков бытового преступления.</w:t>
      </w:r>
      <w:proofErr w:type="gramEnd"/>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Семейно-бытовые правонарушения относятся к числу сложных социальных проблем. Несмотря на соседские, родственные отношения между людьми в семье и быту, как показывает практика, именно эта сфера отношений наиболее подвержена конфликтам самого различного рода: от мелких правонарушений бытового плана до преступлений, направленных против жизни и здоровья.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Как свидетельствуют материалы административных и уголовных дел, подавляющее большинство противоправных деяний в семье совершается в условиях очевидности, им предшествуют длительные конфликты, хорошо известные окружающим и проявляющиеся в действиях, которые создают правовую основу для вмешательства сотрудников органов внутренних дел.</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В нормативных правовых актах субъектов Российской Федерации установлена обязанность должностных лиц </w:t>
      </w:r>
      <w:proofErr w:type="gramStart"/>
      <w:r w:rsidRPr="00AC3DB3">
        <w:rPr>
          <w:rFonts w:ascii="Arial" w:eastAsia="Times New Roman" w:hAnsi="Arial" w:cs="Arial"/>
          <w:color w:val="555555"/>
          <w:sz w:val="25"/>
          <w:szCs w:val="25"/>
        </w:rPr>
        <w:t>направлять</w:t>
      </w:r>
      <w:proofErr w:type="gramEnd"/>
      <w:r w:rsidRPr="00AC3DB3">
        <w:rPr>
          <w:rFonts w:ascii="Arial" w:eastAsia="Times New Roman" w:hAnsi="Arial" w:cs="Arial"/>
          <w:color w:val="555555"/>
          <w:sz w:val="25"/>
          <w:szCs w:val="25"/>
        </w:rPr>
        <w:t xml:space="preserve"> информацию органам системы профилактики об известных фактах правонарушений.</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Конфликты, приводящие к правонарушениям в семейно-бытовой сфере, всегда связаны с самой личностью и ее поведением. Многое зависит от уровня зрелости, от того, готова личность или нет преодолевать противоречия законопослушным путем. Законопослушным путем разрешаются лишь 19% противоречий, а 81% их перерастают в конфликты, которые в пяти случаях из десяти приводят к правонарушениям, а затем и к преступлениям.</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b/>
          <w:bCs/>
          <w:color w:val="555555"/>
          <w:sz w:val="25"/>
        </w:rPr>
        <w:t>Семейно-бытовые правонарушения имеют ряд характерных признаков:</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конкретное место совершения правонарушения (квартира, дом, подъезд, дачный участок, гараж, придомовая территория);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особые взаимоотношения между лицом, совершившим правонарушение, и потерпевшим (супружеские, родственные, соседские, дружеские);</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наличие конфликта между лицом, совершившим правонарушение, и потерпевшим (</w:t>
      </w:r>
      <w:proofErr w:type="gramStart"/>
      <w:r w:rsidRPr="00AC3DB3">
        <w:rPr>
          <w:rFonts w:ascii="Arial" w:eastAsia="Times New Roman" w:hAnsi="Arial" w:cs="Arial"/>
          <w:color w:val="555555"/>
          <w:sz w:val="25"/>
          <w:szCs w:val="25"/>
        </w:rPr>
        <w:t>длительный</w:t>
      </w:r>
      <w:proofErr w:type="gramEnd"/>
      <w:r w:rsidRPr="00AC3DB3">
        <w:rPr>
          <w:rFonts w:ascii="Arial" w:eastAsia="Times New Roman" w:hAnsi="Arial" w:cs="Arial"/>
          <w:color w:val="555555"/>
          <w:sz w:val="25"/>
          <w:szCs w:val="25"/>
        </w:rPr>
        <w:t>, краткосрочный, одноразовый);</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lastRenderedPageBreak/>
        <w:t>– обусловленный конфликтом насильственный характер большинства семейно-бытовых правонарушений;</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совершение таких деяний в абсолютном большинстве случаев в состоянии алкогольного или наркотического опьянения;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ситуационный (заранее не подготавливаемый) характер таких правонарушений.</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Лица, которые совершают правонарушения на семейно-бытовой почве, в основной своей массе старше 30 лет, не заняты никакой общественно полезной деятельностью, ранее судимые (прежде всего за насильственные преступления), злоупотребляющие спиртными напитками и наркотиками, допускающие насильственные правонарушения и конфликты на семейно-бытовой почве. В настоящее время органами внутренних дел Российской Федерации проводится индивидуально-профилактическая работа с 2,4 </w:t>
      </w:r>
      <w:proofErr w:type="spellStart"/>
      <w:proofErr w:type="gramStart"/>
      <w:r w:rsidRPr="00AC3DB3">
        <w:rPr>
          <w:rFonts w:ascii="Arial" w:eastAsia="Times New Roman" w:hAnsi="Arial" w:cs="Arial"/>
          <w:color w:val="555555"/>
          <w:sz w:val="25"/>
          <w:szCs w:val="25"/>
        </w:rPr>
        <w:t>млн</w:t>
      </w:r>
      <w:proofErr w:type="spellEnd"/>
      <w:proofErr w:type="gramEnd"/>
      <w:r w:rsidRPr="00AC3DB3">
        <w:rPr>
          <w:rFonts w:ascii="Arial" w:eastAsia="Times New Roman" w:hAnsi="Arial" w:cs="Arial"/>
          <w:color w:val="555555"/>
          <w:sz w:val="25"/>
          <w:szCs w:val="25"/>
        </w:rPr>
        <w:t xml:space="preserve"> лиц, из них 152,9 тыс. допускающих правонарушения в семейно-бытовых отношениях, 100,7 тыс. хронических алкоголиков и 216,8 тыс. наркоманов.</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В рамках общей профилактики правонарушений и преступлений, совершаемых на бытовой почве, сотрудники органов внутренних дел, прежде всего участковые уполномоченные полиции, инспектора по делам несовершеннолетних, должны осуществлять следующие мероприятия:</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 проводить анализ уголовных дел и приговоров судов по таким преступлениям, протоколов об административных правонарушениях насильственного характера, сообщений в средствах массовой информации, заявлений, обращений граждан в органы внутренних дел в целях установления </w:t>
      </w:r>
      <w:proofErr w:type="gramStart"/>
      <w:r w:rsidRPr="00AC3DB3">
        <w:rPr>
          <w:rFonts w:ascii="Arial" w:eastAsia="Times New Roman" w:hAnsi="Arial" w:cs="Arial"/>
          <w:color w:val="555555"/>
          <w:sz w:val="25"/>
          <w:szCs w:val="25"/>
        </w:rPr>
        <w:t>криминогенной обстановки</w:t>
      </w:r>
      <w:proofErr w:type="gramEnd"/>
      <w:r w:rsidRPr="00AC3DB3">
        <w:rPr>
          <w:rFonts w:ascii="Arial" w:eastAsia="Times New Roman" w:hAnsi="Arial" w:cs="Arial"/>
          <w:color w:val="555555"/>
          <w:sz w:val="25"/>
          <w:szCs w:val="25"/>
        </w:rPr>
        <w:t xml:space="preserve"> на обслуживаемой территории;</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создавать “паспорта” наиболее криминогенных мест по таким категориям дел с указанием адресов жилых домов, общежитий, квартир, где проживают лица, совершающие вышеуказанные правонарушения, и данных на них;</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 склонных к совершению семейно-бытовых правонарушений;</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проводить проверки сохранности гражданского огнестрельного оружия по месту жительства его владельцев;</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выступать в средствах массовой информации, на собраниях граждан по месту жительства по вопросам профилактики семейно-бытовых правонарушений, с разъяснением действующего законодательства (как уголовного, так и административного), предусматривающего ответственность за их совершение;</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проводить комплексные профилактические мероприятия по предупреждению семейно-бытового насилия (“</w:t>
      </w:r>
      <w:proofErr w:type="gramStart"/>
      <w:r w:rsidRPr="00AC3DB3">
        <w:rPr>
          <w:rFonts w:ascii="Arial" w:eastAsia="Times New Roman" w:hAnsi="Arial" w:cs="Arial"/>
          <w:color w:val="555555"/>
          <w:sz w:val="25"/>
          <w:szCs w:val="25"/>
        </w:rPr>
        <w:t>Дебошир</w:t>
      </w:r>
      <w:proofErr w:type="gramEnd"/>
      <w:r w:rsidRPr="00AC3DB3">
        <w:rPr>
          <w:rFonts w:ascii="Arial" w:eastAsia="Times New Roman" w:hAnsi="Arial" w:cs="Arial"/>
          <w:color w:val="555555"/>
          <w:sz w:val="25"/>
          <w:szCs w:val="25"/>
        </w:rPr>
        <w:t>”, “Конфликт”, “Ссора”);</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проводить иные предусмотренные законом мероприятия по предупреждению указанных правонарушений.</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lastRenderedPageBreak/>
        <w:t xml:space="preserve">Другим направлением деятельности сотрудников полиции по предупреждению правонарушений и преступлений, совершаемых в семейно-бытовой сфере, является проведение </w:t>
      </w:r>
      <w:proofErr w:type="spellStart"/>
      <w:r w:rsidRPr="00AC3DB3">
        <w:rPr>
          <w:rFonts w:ascii="Arial" w:eastAsia="Times New Roman" w:hAnsi="Arial" w:cs="Arial"/>
          <w:color w:val="555555"/>
          <w:sz w:val="25"/>
          <w:szCs w:val="25"/>
        </w:rPr>
        <w:t>виктимологической</w:t>
      </w:r>
      <w:proofErr w:type="spellEnd"/>
      <w:r w:rsidRPr="00AC3DB3">
        <w:rPr>
          <w:rFonts w:ascii="Arial" w:eastAsia="Times New Roman" w:hAnsi="Arial" w:cs="Arial"/>
          <w:color w:val="555555"/>
          <w:sz w:val="25"/>
          <w:szCs w:val="25"/>
        </w:rPr>
        <w:t xml:space="preserve"> профилактики с лицами, которые могут быть потерпевшими от таких преступлений.</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Потенциальными жертвами семейных дебоширов </w:t>
      </w:r>
      <w:proofErr w:type="gramStart"/>
      <w:r w:rsidRPr="00AC3DB3">
        <w:rPr>
          <w:rFonts w:ascii="Arial" w:eastAsia="Times New Roman" w:hAnsi="Arial" w:cs="Arial"/>
          <w:color w:val="555555"/>
          <w:sz w:val="25"/>
          <w:szCs w:val="25"/>
        </w:rPr>
        <w:t>являются</w:t>
      </w:r>
      <w:proofErr w:type="gramEnd"/>
      <w:r w:rsidRPr="00AC3DB3">
        <w:rPr>
          <w:rFonts w:ascii="Arial" w:eastAsia="Times New Roman" w:hAnsi="Arial" w:cs="Arial"/>
          <w:color w:val="555555"/>
          <w:sz w:val="25"/>
          <w:szCs w:val="25"/>
        </w:rPr>
        <w:t xml:space="preserve"> прежде всего супруги и сожительницы лиц, склонных к совершению насильственных преступлений, их соседи, гораздо реже коллеги или вообще незнакомые лица. Таким гражданам необходимо объяснять варианты их поведения в случае нового обострения конфликта, сообщать им прямые контактные телефоны участкового и дежурной части органа внутренних дел.</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Профилактика правонарушений в семейно-бытовой сфере основывается не только на методах убеждения, но и на методах принуждения административно-правового характера.</w:t>
      </w:r>
    </w:p>
    <w:p w:rsidR="00AC3DB3" w:rsidRPr="00AC3DB3" w:rsidRDefault="00AC3DB3" w:rsidP="00AC3DB3">
      <w:pPr>
        <w:shd w:val="clear" w:color="auto" w:fill="FFFFFF"/>
        <w:spacing w:after="176" w:line="240" w:lineRule="auto"/>
        <w:rPr>
          <w:rFonts w:ascii="Arial" w:eastAsia="Times New Roman" w:hAnsi="Arial" w:cs="Arial"/>
          <w:color w:val="555555"/>
          <w:sz w:val="21"/>
          <w:szCs w:val="21"/>
        </w:rPr>
      </w:pPr>
      <w:r w:rsidRPr="00AC3DB3">
        <w:rPr>
          <w:rFonts w:ascii="Arial" w:eastAsia="Times New Roman" w:hAnsi="Arial" w:cs="Arial"/>
          <w:color w:val="555555"/>
          <w:sz w:val="25"/>
          <w:szCs w:val="25"/>
        </w:rPr>
        <w:t xml:space="preserve">В Кодексе РФ об административных правонарушениях (далее – </w:t>
      </w:r>
      <w:proofErr w:type="spellStart"/>
      <w:r w:rsidRPr="00AC3DB3">
        <w:rPr>
          <w:rFonts w:ascii="Arial" w:eastAsia="Times New Roman" w:hAnsi="Arial" w:cs="Arial"/>
          <w:color w:val="555555"/>
          <w:sz w:val="25"/>
          <w:szCs w:val="25"/>
        </w:rPr>
        <w:t>КоАП</w:t>
      </w:r>
      <w:proofErr w:type="spellEnd"/>
      <w:r w:rsidRPr="00AC3DB3">
        <w:rPr>
          <w:rFonts w:ascii="Arial" w:eastAsia="Times New Roman" w:hAnsi="Arial" w:cs="Arial"/>
          <w:color w:val="555555"/>
          <w:sz w:val="25"/>
          <w:szCs w:val="25"/>
        </w:rPr>
        <w:t xml:space="preserve"> РФ), кроме состава мелкого хулиганства (ст. 20.1), иного состава, устанавливающего административную ответственность за нарушение прав граждан в семейно-бытовой сфере, нет. Подобные правонарушения в семье, в отношении родственников, знакомых лиц и вызванные личными неприязненными отношениями </w:t>
      </w:r>
      <w:proofErr w:type="gramStart"/>
      <w:r w:rsidRPr="00AC3DB3">
        <w:rPr>
          <w:rFonts w:ascii="Arial" w:eastAsia="Times New Roman" w:hAnsi="Arial" w:cs="Arial"/>
          <w:color w:val="555555"/>
          <w:sz w:val="25"/>
          <w:szCs w:val="25"/>
        </w:rPr>
        <w:t>квалифицироваться</w:t>
      </w:r>
      <w:proofErr w:type="gramEnd"/>
      <w:r w:rsidRPr="00AC3DB3">
        <w:rPr>
          <w:rFonts w:ascii="Arial" w:eastAsia="Times New Roman" w:hAnsi="Arial" w:cs="Arial"/>
          <w:color w:val="555555"/>
          <w:sz w:val="25"/>
          <w:szCs w:val="25"/>
        </w:rPr>
        <w:t xml:space="preserve"> как хулиганство не могут. Привлечение к административной ответственности по ст. 20.1 </w:t>
      </w:r>
      <w:proofErr w:type="spellStart"/>
      <w:r w:rsidRPr="00AC3DB3">
        <w:rPr>
          <w:rFonts w:ascii="Arial" w:eastAsia="Times New Roman" w:hAnsi="Arial" w:cs="Arial"/>
          <w:color w:val="555555"/>
          <w:sz w:val="25"/>
          <w:szCs w:val="25"/>
        </w:rPr>
        <w:t>КоАП</w:t>
      </w:r>
      <w:proofErr w:type="spellEnd"/>
      <w:r w:rsidRPr="00AC3DB3">
        <w:rPr>
          <w:rFonts w:ascii="Arial" w:eastAsia="Times New Roman" w:hAnsi="Arial" w:cs="Arial"/>
          <w:color w:val="555555"/>
          <w:sz w:val="25"/>
          <w:szCs w:val="25"/>
        </w:rPr>
        <w:t xml:space="preserve"> РФ возможно только в тех случаях, когда действия виновного, нарушающие права граждан в семейно-бытовой сфере, </w:t>
      </w:r>
      <w:proofErr w:type="gramStart"/>
      <w:r w:rsidRPr="00AC3DB3">
        <w:rPr>
          <w:rFonts w:ascii="Arial" w:eastAsia="Times New Roman" w:hAnsi="Arial" w:cs="Arial"/>
          <w:color w:val="555555"/>
          <w:sz w:val="25"/>
          <w:szCs w:val="25"/>
        </w:rPr>
        <w:t>были сопряжены с нарушением общественного порядка и выражали</w:t>
      </w:r>
      <w:proofErr w:type="gramEnd"/>
      <w:r w:rsidRPr="00AC3DB3">
        <w:rPr>
          <w:rFonts w:ascii="Arial" w:eastAsia="Times New Roman" w:hAnsi="Arial" w:cs="Arial"/>
          <w:color w:val="555555"/>
          <w:sz w:val="25"/>
          <w:szCs w:val="25"/>
        </w:rPr>
        <w:t xml:space="preserve"> явное неуважение к обществу.</w:t>
      </w:r>
    </w:p>
    <w:p w:rsidR="004514D4" w:rsidRDefault="004514D4"/>
    <w:sectPr w:rsidR="00451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3DB3"/>
    <w:rsid w:val="004514D4"/>
    <w:rsid w:val="00AC3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3D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DB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C3D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3DB3"/>
    <w:rPr>
      <w:b/>
      <w:bCs/>
    </w:rPr>
  </w:style>
  <w:style w:type="character" w:styleId="a5">
    <w:name w:val="Hyperlink"/>
    <w:basedOn w:val="a0"/>
    <w:uiPriority w:val="99"/>
    <w:semiHidden/>
    <w:unhideWhenUsed/>
    <w:rsid w:val="00AC3DB3"/>
    <w:rPr>
      <w:color w:val="0000FF"/>
      <w:u w:val="single"/>
    </w:rPr>
  </w:style>
</w:styles>
</file>

<file path=word/webSettings.xml><?xml version="1.0" encoding="utf-8"?>
<w:webSettings xmlns:r="http://schemas.openxmlformats.org/officeDocument/2006/relationships" xmlns:w="http://schemas.openxmlformats.org/wordprocessingml/2006/main">
  <w:divs>
    <w:div w:id="913852592">
      <w:bodyDiv w:val="1"/>
      <w:marLeft w:val="0"/>
      <w:marRight w:val="0"/>
      <w:marTop w:val="0"/>
      <w:marBottom w:val="0"/>
      <w:divBdr>
        <w:top w:val="none" w:sz="0" w:space="0" w:color="auto"/>
        <w:left w:val="none" w:sz="0" w:space="0" w:color="auto"/>
        <w:bottom w:val="none" w:sz="0" w:space="0" w:color="auto"/>
        <w:right w:val="none" w:sz="0" w:space="0" w:color="auto"/>
      </w:divBdr>
      <w:divsChild>
        <w:div w:id="24438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malinovka.ru/category/profilaktika-semejno-bytovyh-konfliktov-domashnego-nasilija-i-preduprezhdenie-prestuplenij-sovershaemyh-na-bytovoj-pochve" TargetMode="External"/><Relationship Id="rId4" Type="http://schemas.openxmlformats.org/officeDocument/2006/relationships/hyperlink" Target="http://sp-malinovka.ru/page/bytovoe-deboshirstvo-dolzhno-byt-presecheno-i-nakaza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9897</Characters>
  <Application>Microsoft Office Word</Application>
  <DocSecurity>0</DocSecurity>
  <Lines>82</Lines>
  <Paragraphs>23</Paragraphs>
  <ScaleCrop>false</ScaleCrop>
  <Company>Reanimator Extreme Edition</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R7</dc:creator>
  <cp:keywords/>
  <dc:description/>
  <cp:lastModifiedBy>R7</cp:lastModifiedBy>
  <cp:revision>2</cp:revision>
  <dcterms:created xsi:type="dcterms:W3CDTF">2022-02-15T09:46:00Z</dcterms:created>
  <dcterms:modified xsi:type="dcterms:W3CDTF">2022-02-15T09:46:00Z</dcterms:modified>
</cp:coreProperties>
</file>